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739C" w14:textId="637D5914" w:rsidR="00282CEC" w:rsidRDefault="00282CEC" w:rsidP="00282CEC">
      <w:pPr>
        <w:pStyle w:val="Salutations"/>
        <w:pBdr>
          <w:bottom w:val="single" w:sz="4" w:space="1" w:color="auto"/>
        </w:pBdr>
      </w:pPr>
      <w:r>
        <w:t>Association québécoise des bénévoles en recherche et sauvetage</w:t>
      </w:r>
      <w:r>
        <w:br/>
        <w:t>1390, rue des Fougères</w:t>
      </w:r>
      <w:r>
        <w:br/>
        <w:t>Prévost (Qc)  J0R 1T0</w:t>
      </w:r>
      <w:r>
        <w:br/>
      </w:r>
    </w:p>
    <w:p w14:paraId="1B53605C" w14:textId="00150D57" w:rsidR="00164C0E" w:rsidRDefault="00F84FBE">
      <w:pPr>
        <w:pStyle w:val="Salutations"/>
      </w:pPr>
      <w:r>
        <w:t>Bon</w:t>
      </w:r>
      <w:r w:rsidR="00BC4BA4">
        <w:t xml:space="preserve"> de commande</w:t>
      </w:r>
    </w:p>
    <w:p w14:paraId="60834802" w14:textId="7584D57B" w:rsidR="00C83797" w:rsidRDefault="00351586" w:rsidP="00C83797">
      <w:pPr>
        <w:ind w:right="-143"/>
      </w:pPr>
      <w:r>
        <w:t>Ce document vous permet de commander le manuel de formation</w:t>
      </w:r>
      <w:r w:rsidR="00C83797">
        <w:t xml:space="preserve"> – version 1.3</w:t>
      </w:r>
      <w:r>
        <w:t xml:space="preserve"> </w:t>
      </w:r>
      <w:r w:rsidR="00A37847">
        <w:t xml:space="preserve"> – version 1.3</w:t>
      </w:r>
      <w:r w:rsidR="00F83887">
        <w:t xml:space="preserve"> et </w:t>
      </w:r>
      <w:r w:rsidR="003C7508">
        <w:t>l</w:t>
      </w:r>
      <w:r w:rsidR="00F83887">
        <w:t xml:space="preserve">e manuel de formation </w:t>
      </w:r>
      <w:r w:rsidR="00AC4394">
        <w:t>pour les</w:t>
      </w:r>
      <w:r w:rsidR="00F83887">
        <w:t xml:space="preserve"> équipes canines</w:t>
      </w:r>
      <w:r w:rsidR="00C83797">
        <w:t xml:space="preserve"> de l’AQBRS</w:t>
      </w:r>
      <w:r>
        <w:t xml:space="preserve">. </w:t>
      </w:r>
      <w:r w:rsidR="00C83797">
        <w:t xml:space="preserve"> </w:t>
      </w:r>
    </w:p>
    <w:p w14:paraId="048135BF" w14:textId="67A87E0F" w:rsidR="00351586" w:rsidRDefault="00282E30" w:rsidP="00C83797">
      <w:pPr>
        <w:ind w:right="-143"/>
      </w:pPr>
      <w:r>
        <w:sym w:font="Wingdings" w:char="F0E0"/>
      </w:r>
      <w:r>
        <w:t xml:space="preserve"> </w:t>
      </w:r>
      <w:r w:rsidR="00F84FBE" w:rsidRPr="00246574">
        <w:rPr>
          <w:b/>
          <w:bCs/>
        </w:rPr>
        <w:t>Des frais d</w:t>
      </w:r>
      <w:r w:rsidR="00727F99">
        <w:rPr>
          <w:b/>
          <w:bCs/>
        </w:rPr>
        <w:t>’expédition</w:t>
      </w:r>
      <w:r w:rsidR="002B7F37" w:rsidRPr="00246574">
        <w:rPr>
          <w:b/>
          <w:bCs/>
        </w:rPr>
        <w:t xml:space="preserve"> de </w:t>
      </w:r>
      <w:r w:rsidR="008239DE">
        <w:rPr>
          <w:b/>
          <w:bCs/>
        </w:rPr>
        <w:t>20</w:t>
      </w:r>
      <w:r w:rsidR="003C7508" w:rsidRPr="00246574">
        <w:rPr>
          <w:b/>
          <w:bCs/>
        </w:rPr>
        <w:t xml:space="preserve"> </w:t>
      </w:r>
      <w:r w:rsidR="002B7F37" w:rsidRPr="00246574">
        <w:rPr>
          <w:b/>
          <w:bCs/>
        </w:rPr>
        <w:t>$</w:t>
      </w:r>
      <w:r w:rsidR="00F84FBE" w:rsidRPr="00246574">
        <w:rPr>
          <w:b/>
          <w:bCs/>
        </w:rPr>
        <w:t xml:space="preserve"> s’appliquent</w:t>
      </w:r>
      <w:r w:rsidR="002421D7" w:rsidRPr="00246574">
        <w:rPr>
          <w:b/>
          <w:bCs/>
        </w:rPr>
        <w:t xml:space="preserve"> pour </w:t>
      </w:r>
      <w:r w:rsidR="00C83797" w:rsidRPr="00246574">
        <w:rPr>
          <w:b/>
          <w:bCs/>
          <w:u w:val="single"/>
        </w:rPr>
        <w:t>une copie</w:t>
      </w:r>
      <w:r w:rsidR="00C83797" w:rsidRPr="00246574">
        <w:rPr>
          <w:b/>
          <w:bCs/>
        </w:rPr>
        <w:t xml:space="preserve"> du </w:t>
      </w:r>
      <w:r w:rsidR="008239DE">
        <w:rPr>
          <w:b/>
          <w:bCs/>
        </w:rPr>
        <w:t>manuel de formation</w:t>
      </w:r>
      <w:r w:rsidR="00C83797" w:rsidRPr="00246574">
        <w:rPr>
          <w:b/>
          <w:bCs/>
        </w:rPr>
        <w:t xml:space="preserve"> (prévoir des frais supplémentaires selon le nombre de copies)</w:t>
      </w:r>
      <w:r w:rsidR="008239DE">
        <w:rPr>
          <w:b/>
          <w:bCs/>
        </w:rPr>
        <w:t>.</w:t>
      </w:r>
      <w:r w:rsidR="00246574">
        <w:rPr>
          <w:color w:val="C00000"/>
        </w:rPr>
        <w:br/>
      </w:r>
      <w:r w:rsidR="00674E0F">
        <w:sym w:font="Wingdings" w:char="F0E0"/>
      </w:r>
      <w:r w:rsidR="00674E0F">
        <w:t xml:space="preserve"> </w:t>
      </w:r>
      <w:r w:rsidRPr="00BB292F">
        <w:rPr>
          <w:b/>
          <w:bCs/>
          <w:color w:val="C00000"/>
          <w:sz w:val="22"/>
        </w:rPr>
        <w:t>Pour une commande de 2 manuels et plus, merci de nous contacter pour connaître le tarif d’expédition avant de faire votre paiement.</w:t>
      </w:r>
      <w:r w:rsidR="00C83797" w:rsidRPr="00BB292F">
        <w:rPr>
          <w:sz w:val="22"/>
        </w:rPr>
        <w:br/>
      </w:r>
      <w:r w:rsidR="00A37847">
        <w:br/>
      </w:r>
      <w:r w:rsidR="00351586">
        <w:rPr>
          <w:noProof/>
        </w:rPr>
        <mc:AlternateContent>
          <mc:Choice Requires="wpc">
            <w:drawing>
              <wp:inline distT="0" distB="0" distL="0" distR="0" wp14:anchorId="723B51C9" wp14:editId="68BD7E48">
                <wp:extent cx="5486400" cy="302150"/>
                <wp:effectExtent l="0" t="0" r="19050" b="0"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Connecteur droit 3"/>
                        <wps:cNvCnPr/>
                        <wps:spPr>
                          <a:xfrm>
                            <a:off x="71562" y="103367"/>
                            <a:ext cx="5398936" cy="238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033284" id="Zone de dessin 2" o:spid="_x0000_s1026" editas="canvas" style="width:6in;height:23.8pt;mso-position-horizontal-relative:char;mso-position-vertical-relative:line" coordsize="54864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16;visibility:visible;mso-wrap-style:square">
                  <v:fill o:detectmouseclick="t"/>
                  <v:path o:connecttype="none"/>
                </v:shape>
                <v:line id="Connecteur droit 3" o:spid="_x0000_s1028" style="position:absolute;visibility:visible;mso-wrap-style:square" from="715,1033" to="54704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lOn78AAADaAAAADwAAAGRycy9kb3ducmV2LnhtbERP3WrCMBS+F/YO4Qx2p+mUjdE1LWVU&#10;3HYzrH2AQ3P6o81JaaJ2b78MBC8/vv8km80gLjS53rKC51UEgri2uudWQXXYLt9AOI+scbBMCn7J&#10;QZY+LBKMtb3yni6lb0UIYRejgs77MZbS1R0ZdCs7EgeusZNBH+DUSj3hNYSbQa6j6FUa7Dk0dDjS&#10;R0f1qTybMGNX8E//Un1pHBtTfm+PeVMclHp6nPN3EJ5mfxff3J9awQb+rwQ/yP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xlOn78AAADaAAAADwAAAAAAAAAAAAAAAACh&#10;AgAAZHJzL2Rvd25yZXYueG1sUEsFBgAAAAAEAAQA+QAAAI0DAAAAAA==&#10;" strokecolor="#727ca3 [3204]"/>
                <w10:anchorlock/>
              </v:group>
            </w:pict>
          </mc:Fallback>
        </mc:AlternateContent>
      </w:r>
    </w:p>
    <w:p w14:paraId="6BF7A3E5" w14:textId="6BC6EDDE" w:rsidR="00164C0E" w:rsidRDefault="00BC4BA4" w:rsidP="004F04B9">
      <w:pPr>
        <w:spacing w:after="0"/>
        <w:rPr>
          <w:b/>
        </w:rPr>
      </w:pPr>
      <w:r>
        <w:t>Par la présente, je</w:t>
      </w:r>
      <w:r w:rsidR="00282CEC">
        <w:t xml:space="preserve"> désire commander </w:t>
      </w:r>
      <w:r w:rsidR="00C83797">
        <w:t>le</w:t>
      </w:r>
      <w:r w:rsidR="00282CEC">
        <w:t xml:space="preserve"> manuel de l’AQBRS. </w:t>
      </w:r>
    </w:p>
    <w:p w14:paraId="16577B49" w14:textId="77777777" w:rsidR="00D75747" w:rsidRPr="00282E30" w:rsidRDefault="00D75747" w:rsidP="004F04B9">
      <w:pPr>
        <w:spacing w:after="0"/>
        <w:rPr>
          <w:sz w:val="14"/>
          <w:szCs w:val="16"/>
        </w:rPr>
      </w:pPr>
    </w:p>
    <w:p w14:paraId="352152FF" w14:textId="1FA6AAD0" w:rsidR="00351586" w:rsidRDefault="00BC4BA4" w:rsidP="004F04B9">
      <w:pPr>
        <w:spacing w:after="0"/>
      </w:pPr>
      <w:r>
        <w:t>Membre d</w:t>
      </w:r>
      <w:r w:rsidR="00351586">
        <w:t>’un</w:t>
      </w:r>
      <w:r>
        <w:t xml:space="preserve"> groupe</w:t>
      </w:r>
      <w:r w:rsidR="00351586">
        <w:t xml:space="preserve"> associé à l’AQBRS</w:t>
      </w:r>
      <w:r>
        <w:t xml:space="preserve"> : </w:t>
      </w:r>
      <w:sdt>
        <w:sdtPr>
          <w:id w:val="-4719801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C5A55">
            <w:rPr>
              <w:rFonts w:ascii="Arial Unicode MS" w:hAnsi="Arial Unicode MS"/>
            </w:rPr>
            <w:t>☐</w:t>
          </w:r>
        </w:sdtContent>
      </w:sdt>
      <w:r w:rsidR="00351586">
        <w:t xml:space="preserve"> Oui   </w:t>
      </w:r>
      <w:sdt>
        <w:sdtPr>
          <w:id w:val="-14561690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7508">
            <w:rPr>
              <w:rFonts w:ascii="Arial Unicode MS" w:hAnsi="Arial Unicode MS"/>
            </w:rPr>
            <w:t>☐</w:t>
          </w:r>
        </w:sdtContent>
      </w:sdt>
      <w:r w:rsidR="00351586">
        <w:t xml:space="preserve"> Non</w:t>
      </w:r>
    </w:p>
    <w:p w14:paraId="51944873" w14:textId="40AC3A18" w:rsidR="00613E8A" w:rsidRPr="00282E30" w:rsidRDefault="00613E8A" w:rsidP="004F04B9">
      <w:pPr>
        <w:spacing w:after="0"/>
        <w:rPr>
          <w:sz w:val="16"/>
          <w:szCs w:val="18"/>
        </w:rPr>
      </w:pPr>
    </w:p>
    <w:p w14:paraId="0E85FA18" w14:textId="528C4515" w:rsidR="00BC4BA4" w:rsidRPr="008B181D" w:rsidRDefault="00351586" w:rsidP="00D75747">
      <w:pPr>
        <w:tabs>
          <w:tab w:val="left" w:pos="5651"/>
        </w:tabs>
        <w:spacing w:after="0"/>
        <w:rPr>
          <w:b/>
          <w:bCs/>
        </w:rPr>
      </w:pPr>
      <w:r w:rsidRPr="008B181D">
        <w:rPr>
          <w:b/>
          <w:bCs/>
        </w:rPr>
        <w:t>Si oui, veuillez préciser</w:t>
      </w:r>
      <w:r w:rsidR="006978FF" w:rsidRPr="008B181D">
        <w:rPr>
          <w:b/>
          <w:bCs/>
        </w:rPr>
        <w:t xml:space="preserve"> quel groupe</w:t>
      </w:r>
      <w:r w:rsidRPr="008B181D">
        <w:rPr>
          <w:b/>
          <w:bCs/>
        </w:rPr>
        <w:t> :</w:t>
      </w:r>
      <w:r w:rsidR="006978FF" w:rsidRPr="008B181D">
        <w:rPr>
          <w:b/>
          <w:bCs/>
        </w:rPr>
        <w:t xml:space="preserve">  </w:t>
      </w:r>
      <w:r w:rsidR="00D75747" w:rsidRPr="008B181D">
        <w:rPr>
          <w:b/>
          <w:bCs/>
        </w:rPr>
        <w:tab/>
      </w:r>
    </w:p>
    <w:p w14:paraId="44D81295" w14:textId="77777777" w:rsidR="00D75747" w:rsidRPr="008B181D" w:rsidRDefault="00D75747" w:rsidP="00D75747">
      <w:pPr>
        <w:tabs>
          <w:tab w:val="left" w:pos="5651"/>
        </w:tabs>
        <w:spacing w:after="0"/>
        <w:rPr>
          <w:b/>
          <w:bCs/>
        </w:rPr>
      </w:pPr>
    </w:p>
    <w:p w14:paraId="0DA7FC7B" w14:textId="1DFF1A0C" w:rsidR="003953C3" w:rsidRDefault="00C83797" w:rsidP="004F04B9">
      <w:pPr>
        <w:spacing w:after="0"/>
        <w:jc w:val="both"/>
      </w:pPr>
      <w:r>
        <w:t>Je d</w:t>
      </w:r>
      <w:r w:rsidR="00BC4BA4">
        <w:t xml:space="preserve">ésire obtenir : </w:t>
      </w:r>
    </w:p>
    <w:p w14:paraId="55C9B34A" w14:textId="77777777" w:rsidR="003953C3" w:rsidRDefault="003953C3" w:rsidP="004F04B9">
      <w:pPr>
        <w:spacing w:after="0"/>
        <w:jc w:val="both"/>
      </w:pPr>
    </w:p>
    <w:p w14:paraId="304DA9E2" w14:textId="3207D926" w:rsidR="00BC4BA4" w:rsidRDefault="003953C3" w:rsidP="003C7508">
      <w:pPr>
        <w:spacing w:after="0"/>
      </w:pPr>
      <w:r>
        <w:fldChar w:fldCharType="begin">
          <w:ffData>
            <w:name w:val="Texte1"/>
            <w:enabled/>
            <w:calcOnExit w:val="0"/>
            <w:textInput>
              <w:type w:val="number"/>
            </w:textInput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 w:rsidR="00351586">
        <w:t>c</w:t>
      </w:r>
      <w:r w:rsidR="00BC4BA4">
        <w:t xml:space="preserve">opie(s) du manuel de formation </w:t>
      </w:r>
      <w:r w:rsidR="00D97A9F">
        <w:t>1.3</w:t>
      </w:r>
      <w:r w:rsidR="00BD3A7B">
        <w:t xml:space="preserve"> </w:t>
      </w:r>
      <w:r w:rsidR="003C7508">
        <w:rPr>
          <w:b/>
          <w:bCs/>
        </w:rPr>
        <w:t xml:space="preserve"> </w:t>
      </w:r>
      <w:r w:rsidR="003C7508">
        <w:rPr>
          <w:b/>
          <w:bCs/>
        </w:rPr>
        <w:br/>
        <w:t>Membre : 40 $  Non-membre : 50 $</w:t>
      </w:r>
      <w:r w:rsidR="00246574">
        <w:rPr>
          <w:b/>
          <w:bCs/>
        </w:rPr>
        <w:t xml:space="preserve">  </w:t>
      </w:r>
    </w:p>
    <w:p w14:paraId="554C6B52" w14:textId="76DC4150" w:rsidR="003953C3" w:rsidRDefault="003953C3" w:rsidP="004F04B9">
      <w:pPr>
        <w:spacing w:after="0"/>
        <w:jc w:val="both"/>
      </w:pPr>
    </w:p>
    <w:p w14:paraId="32A61714" w14:textId="722264FD" w:rsidR="00BD3A7B" w:rsidRDefault="00282CEC" w:rsidP="00327158">
      <w:pPr>
        <w:spacing w:after="0"/>
      </w:pPr>
      <w:r>
        <w:fldChar w:fldCharType="begin">
          <w:ffData>
            <w:name w:val="Texte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953C3">
        <w:t xml:space="preserve"> copie(s) du manuel de formation pour les équipes canines</w:t>
      </w:r>
      <w:r w:rsidR="00CB0D66">
        <w:t xml:space="preserve"> </w:t>
      </w:r>
      <w:r w:rsidR="003C7508">
        <w:br/>
      </w:r>
      <w:r w:rsidR="003C7508">
        <w:rPr>
          <w:b/>
          <w:bCs/>
        </w:rPr>
        <w:t>Membre : 25 $  Non-membre : 30 $</w:t>
      </w:r>
    </w:p>
    <w:p w14:paraId="599F9C91" w14:textId="77777777" w:rsidR="00327158" w:rsidRDefault="00327158" w:rsidP="00327158">
      <w:pPr>
        <w:spacing w:after="0"/>
      </w:pPr>
    </w:p>
    <w:p w14:paraId="41FE5326" w14:textId="08CB611D" w:rsidR="00351586" w:rsidRDefault="00351586" w:rsidP="004F04B9">
      <w:pPr>
        <w:spacing w:after="0"/>
        <w:jc w:val="both"/>
      </w:pPr>
      <w:r>
        <w:t>J’inclus un chèque au montant de :</w:t>
      </w:r>
      <w:r w:rsidR="00327158">
        <w:t xml:space="preserve">  </w:t>
      </w:r>
      <w:r>
        <w:t xml:space="preserve"> </w:t>
      </w:r>
      <w:sdt>
        <w:sdtPr>
          <w:id w:val="1480424007"/>
          <w:placeholder>
            <w:docPart w:val="3D0AECA4BA144B90A700FB583598F875"/>
          </w:placeholder>
          <w:showingPlcHdr/>
        </w:sdtPr>
        <w:sdtContent>
          <w:r w:rsidR="00327158" w:rsidRPr="005E78D2">
            <w:rPr>
              <w:rStyle w:val="Textedelespacerserv"/>
            </w:rPr>
            <w:t>Cliquez ici pour entrer du texte.</w:t>
          </w:r>
        </w:sdtContent>
      </w:sdt>
    </w:p>
    <w:p w14:paraId="3C5ABA0C" w14:textId="56DF42C9" w:rsidR="001E21E3" w:rsidRPr="00BB292F" w:rsidRDefault="001E21E3" w:rsidP="00282CEC">
      <w:pPr>
        <w:spacing w:after="0"/>
        <w:rPr>
          <w:sz w:val="14"/>
          <w:szCs w:val="16"/>
        </w:rPr>
      </w:pPr>
      <w:r>
        <w:t xml:space="preserve">Adresse pour poster le chèque : </w:t>
      </w:r>
      <w:r w:rsidR="00282CEC">
        <w:br/>
      </w:r>
      <w:r w:rsidRPr="003476E0">
        <w:rPr>
          <w:b/>
          <w:bCs/>
        </w:rPr>
        <w:t>AQBRS, 1390, rue des Fougères, Prévost (Qc) J0R 1T0</w:t>
      </w:r>
      <w:r w:rsidR="00282CEC">
        <w:br/>
      </w:r>
    </w:p>
    <w:p w14:paraId="54C8AD53" w14:textId="5C44CFA8" w:rsidR="00D75747" w:rsidRPr="00BB292F" w:rsidRDefault="00F84FBE" w:rsidP="004F04B9">
      <w:pPr>
        <w:spacing w:after="0"/>
        <w:jc w:val="both"/>
        <w:rPr>
          <w:sz w:val="18"/>
          <w:szCs w:val="20"/>
        </w:rPr>
      </w:pPr>
      <w:r>
        <w:t>ou</w:t>
      </w:r>
      <w:r w:rsidR="00282CEC">
        <w:br/>
      </w:r>
    </w:p>
    <w:p w14:paraId="4EDD4906" w14:textId="48FA4AE7" w:rsidR="00443F34" w:rsidRPr="00F1642C" w:rsidRDefault="00F84FBE" w:rsidP="00F1642C">
      <w:pPr>
        <w:spacing w:after="0"/>
        <w:jc w:val="both"/>
      </w:pPr>
      <w:r w:rsidRPr="00E8106D">
        <w:rPr>
          <w:b/>
          <w:bCs/>
        </w:rPr>
        <w:t>Par virement Interac</w:t>
      </w:r>
      <w:r w:rsidR="00E8106D">
        <w:rPr>
          <w:b/>
          <w:bCs/>
        </w:rPr>
        <w:t> :</w:t>
      </w:r>
      <w:r w:rsidR="00BB292F">
        <w:t xml:space="preserve"> </w:t>
      </w:r>
      <w:hyperlink r:id="rId11" w:history="1">
        <w:r w:rsidR="00BB292F" w:rsidRPr="00BB292F">
          <w:rPr>
            <w:rStyle w:val="Lienhypertexte"/>
            <w:b/>
            <w:bCs/>
            <w:color w:val="0070C0"/>
            <w:sz w:val="22"/>
          </w:rPr>
          <w:t>aqbrs</w:t>
        </w:r>
        <w:r w:rsidR="00F1642C">
          <w:rPr>
            <w:rStyle w:val="Lienhypertexte"/>
            <w:b/>
            <w:bCs/>
            <w:color w:val="0070C0"/>
            <w:sz w:val="22"/>
          </w:rPr>
          <w:t>3</w:t>
        </w:r>
        <w:r w:rsidR="00BB292F" w:rsidRPr="00BB292F">
          <w:rPr>
            <w:rStyle w:val="Lienhypertexte"/>
            <w:b/>
            <w:bCs/>
            <w:color w:val="0070C0"/>
            <w:sz w:val="22"/>
          </w:rPr>
          <w:t>@gmail.com</w:t>
        </w:r>
      </w:hyperlink>
      <w:r w:rsidR="00BB292F" w:rsidRPr="00BB292F">
        <w:rPr>
          <w:color w:val="0070C0"/>
        </w:rPr>
        <w:t xml:space="preserve"> </w:t>
      </w:r>
    </w:p>
    <w:p w14:paraId="092FED15" w14:textId="77777777" w:rsidR="003769F3" w:rsidRDefault="003769F3" w:rsidP="004F04B9">
      <w:pPr>
        <w:spacing w:after="0"/>
        <w:jc w:val="both"/>
      </w:pPr>
    </w:p>
    <w:p w14:paraId="31AE1ECC" w14:textId="77777777" w:rsidR="00351586" w:rsidRPr="003769F3" w:rsidRDefault="004F04B9" w:rsidP="004F04B9">
      <w:pPr>
        <w:spacing w:after="0"/>
        <w:jc w:val="both"/>
        <w:rPr>
          <w:b/>
          <w:bCs/>
        </w:rPr>
      </w:pPr>
      <w:r w:rsidRPr="003769F3">
        <w:rPr>
          <w:b/>
          <w:bCs/>
        </w:rPr>
        <w:t>Nom</w:t>
      </w:r>
      <w:r w:rsidR="00D75747" w:rsidRPr="003769F3">
        <w:rPr>
          <w:b/>
          <w:bCs/>
        </w:rPr>
        <w:t xml:space="preserve"> : </w:t>
      </w:r>
      <w:sdt>
        <w:sdtPr>
          <w:rPr>
            <w:b/>
            <w:bCs/>
          </w:rPr>
          <w:id w:val="-1512436083"/>
          <w:placeholder>
            <w:docPart w:val="0AF17D9494C54C60BDF8665471D34A33"/>
          </w:placeholder>
        </w:sdtPr>
        <w:sdtContent>
          <w:r w:rsidR="00081E54" w:rsidRPr="003769F3">
            <w:rPr>
              <w:b/>
              <w:bCs/>
            </w:rPr>
            <w:tab/>
          </w:r>
        </w:sdtContent>
      </w:sdt>
    </w:p>
    <w:p w14:paraId="7FE0432F" w14:textId="2ABCC1CD" w:rsidR="004F04B9" w:rsidRPr="003769F3" w:rsidRDefault="004F04B9" w:rsidP="004F04B9">
      <w:pPr>
        <w:spacing w:after="0"/>
        <w:jc w:val="both"/>
        <w:rPr>
          <w:b/>
          <w:bCs/>
        </w:rPr>
      </w:pPr>
      <w:r w:rsidRPr="003769F3">
        <w:rPr>
          <w:b/>
          <w:bCs/>
        </w:rPr>
        <w:t xml:space="preserve">Adresse : </w:t>
      </w:r>
    </w:p>
    <w:p w14:paraId="597E626D" w14:textId="26638D85" w:rsidR="004F04B9" w:rsidRPr="003769F3" w:rsidRDefault="004F04B9" w:rsidP="004F04B9">
      <w:pPr>
        <w:spacing w:after="0"/>
        <w:jc w:val="both"/>
        <w:rPr>
          <w:b/>
          <w:bCs/>
        </w:rPr>
      </w:pPr>
      <w:r w:rsidRPr="003769F3">
        <w:rPr>
          <w:b/>
          <w:bCs/>
        </w:rPr>
        <w:t xml:space="preserve">Ville et code postal : </w:t>
      </w:r>
    </w:p>
    <w:p w14:paraId="6196C6EC" w14:textId="276E4ECB" w:rsidR="00E94C3F" w:rsidRDefault="004F04B9" w:rsidP="003769F3">
      <w:pPr>
        <w:rPr>
          <w:b/>
          <w:bCs/>
        </w:rPr>
      </w:pPr>
      <w:r w:rsidRPr="003769F3">
        <w:rPr>
          <w:b/>
          <w:bCs/>
        </w:rPr>
        <w:t xml:space="preserve">Adresse courriel : </w:t>
      </w:r>
      <w:r w:rsidR="003769F3" w:rsidRPr="003769F3">
        <w:rPr>
          <w:b/>
          <w:bCs/>
        </w:rPr>
        <w:br/>
        <w:t>Numéro de téléphone :</w:t>
      </w:r>
    </w:p>
    <w:p w14:paraId="4FC1AEA8" w14:textId="0CE2AF10" w:rsidR="00E94C3F" w:rsidRPr="003769F3" w:rsidRDefault="00282E30" w:rsidP="003769F3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E94C3F">
        <w:rPr>
          <w:b/>
          <w:bCs/>
        </w:rPr>
        <w:t>Merci de votre confiance!</w:t>
      </w:r>
    </w:p>
    <w:sectPr w:rsidR="00E94C3F" w:rsidRPr="003769F3" w:rsidSect="00282E30">
      <w:headerReference w:type="even" r:id="rId12"/>
      <w:footerReference w:type="even" r:id="rId13"/>
      <w:footerReference w:type="default" r:id="rId14"/>
      <w:headerReference w:type="first" r:id="rId15"/>
      <w:pgSz w:w="11907" w:h="16839" w:code="1"/>
      <w:pgMar w:top="1440" w:right="1418" w:bottom="102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54DA" w14:textId="77777777" w:rsidR="00A259F7" w:rsidRDefault="00A259F7">
      <w:pPr>
        <w:spacing w:after="0" w:line="240" w:lineRule="auto"/>
      </w:pPr>
      <w:r>
        <w:separator/>
      </w:r>
    </w:p>
  </w:endnote>
  <w:endnote w:type="continuationSeparator" w:id="0">
    <w:p w14:paraId="1E046DE0" w14:textId="77777777" w:rsidR="00A259F7" w:rsidRDefault="00A2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512D" w14:textId="77777777" w:rsidR="00613E8A" w:rsidRDefault="00613E8A">
    <w:pPr>
      <w:pStyle w:val="Pieddepagegauche"/>
    </w:pPr>
    <w:r>
      <w:rPr>
        <w:color w:val="CEDBE6" w:themeColor="accent2" w:themeTint="80"/>
      </w:rPr>
      <w:sym w:font="Wingdings 3" w:char="F07D"/>
    </w:r>
    <w:r>
      <w:rPr>
        <w:lang w:val="fr-FR"/>
      </w:rPr>
      <w:t xml:space="preserve"> Page </w:t>
    </w:r>
    <w:r>
      <w:fldChar w:fldCharType="begin"/>
    </w:r>
    <w:r>
      <w:instrText>PAGE  \* Arabic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38CAE771" w14:textId="77777777" w:rsidR="00613E8A" w:rsidRDefault="00613E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D8F8" w14:textId="77777777" w:rsidR="00613E8A" w:rsidRDefault="00613E8A">
    <w:pPr>
      <w:pStyle w:val="Pieddepagedroit"/>
    </w:pPr>
    <w:r>
      <w:rPr>
        <w:color w:val="CEDBE6" w:themeColor="accent2" w:themeTint="80"/>
      </w:rPr>
      <w:sym w:font="Wingdings 3" w:char="F07D"/>
    </w:r>
    <w:r>
      <w:rPr>
        <w:lang w:val="fr-FR"/>
      </w:rPr>
      <w:t xml:space="preserve"> Page </w:t>
    </w:r>
    <w:r>
      <w:fldChar w:fldCharType="begin"/>
    </w:r>
    <w:r>
      <w:instrText>PAGE  \* Arabic  \* MERGEFORMAT</w:instrText>
    </w:r>
    <w:r>
      <w:fldChar w:fldCharType="separate"/>
    </w:r>
    <w:r w:rsidRPr="00D75747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4E86" w14:textId="77777777" w:rsidR="00A259F7" w:rsidRDefault="00A259F7">
      <w:pPr>
        <w:spacing w:after="0" w:line="240" w:lineRule="auto"/>
      </w:pPr>
      <w:r>
        <w:separator/>
      </w:r>
    </w:p>
  </w:footnote>
  <w:footnote w:type="continuationSeparator" w:id="0">
    <w:p w14:paraId="07736039" w14:textId="77777777" w:rsidR="00A259F7" w:rsidRDefault="00A2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9E1" w14:textId="77777777" w:rsidR="00613E8A" w:rsidRDefault="00613E8A">
    <w:pPr>
      <w:pStyle w:val="En-ttegauche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67E10A9F" w14:textId="77777777" w:rsidR="00613E8A" w:rsidRDefault="00613E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1A4F" w14:textId="1725BCA8" w:rsidR="00613E8A" w:rsidRDefault="00613E8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C32EC2" wp14:editId="2C09BE82">
          <wp:simplePos x="0" y="0"/>
          <wp:positionH relativeFrom="column">
            <wp:posOffset>2480945</wp:posOffset>
          </wp:positionH>
          <wp:positionV relativeFrom="paragraph">
            <wp:posOffset>-154940</wp:posOffset>
          </wp:positionV>
          <wp:extent cx="666381" cy="512698"/>
          <wp:effectExtent l="0" t="0" r="635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rod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81" cy="512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06877323">
    <w:abstractNumId w:val="4"/>
  </w:num>
  <w:num w:numId="2" w16cid:durableId="241375555">
    <w:abstractNumId w:val="4"/>
  </w:num>
  <w:num w:numId="3" w16cid:durableId="901796544">
    <w:abstractNumId w:val="3"/>
  </w:num>
  <w:num w:numId="4" w16cid:durableId="332413296">
    <w:abstractNumId w:val="3"/>
  </w:num>
  <w:num w:numId="5" w16cid:durableId="1864896243">
    <w:abstractNumId w:val="2"/>
  </w:num>
  <w:num w:numId="6" w16cid:durableId="1397171283">
    <w:abstractNumId w:val="2"/>
  </w:num>
  <w:num w:numId="7" w16cid:durableId="1590120332">
    <w:abstractNumId w:val="1"/>
  </w:num>
  <w:num w:numId="8" w16cid:durableId="2050716980">
    <w:abstractNumId w:val="1"/>
  </w:num>
  <w:num w:numId="9" w16cid:durableId="1314064375">
    <w:abstractNumId w:val="0"/>
  </w:num>
  <w:num w:numId="10" w16cid:durableId="1328561243">
    <w:abstractNumId w:val="0"/>
  </w:num>
  <w:num w:numId="11" w16cid:durableId="676233012">
    <w:abstractNumId w:val="4"/>
  </w:num>
  <w:num w:numId="12" w16cid:durableId="336687877">
    <w:abstractNumId w:val="3"/>
  </w:num>
  <w:num w:numId="13" w16cid:durableId="1943881382">
    <w:abstractNumId w:val="2"/>
  </w:num>
  <w:num w:numId="14" w16cid:durableId="1895459135">
    <w:abstractNumId w:val="1"/>
  </w:num>
  <w:num w:numId="15" w16cid:durableId="1664240396">
    <w:abstractNumId w:val="0"/>
  </w:num>
  <w:num w:numId="16" w16cid:durableId="1595433497">
    <w:abstractNumId w:val="4"/>
  </w:num>
  <w:num w:numId="17" w16cid:durableId="526479719">
    <w:abstractNumId w:val="3"/>
  </w:num>
  <w:num w:numId="18" w16cid:durableId="54823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A4"/>
    <w:rsid w:val="00015129"/>
    <w:rsid w:val="00081E54"/>
    <w:rsid w:val="00160F23"/>
    <w:rsid w:val="00164C0E"/>
    <w:rsid w:val="001E21E3"/>
    <w:rsid w:val="002421D7"/>
    <w:rsid w:val="00246574"/>
    <w:rsid w:val="00282CEC"/>
    <w:rsid w:val="00282E30"/>
    <w:rsid w:val="002B7F37"/>
    <w:rsid w:val="002D198B"/>
    <w:rsid w:val="002D37BD"/>
    <w:rsid w:val="00327158"/>
    <w:rsid w:val="003476E0"/>
    <w:rsid w:val="00351586"/>
    <w:rsid w:val="003769F3"/>
    <w:rsid w:val="003953C3"/>
    <w:rsid w:val="003C7508"/>
    <w:rsid w:val="004219C2"/>
    <w:rsid w:val="00443F34"/>
    <w:rsid w:val="00465CF4"/>
    <w:rsid w:val="00480F1E"/>
    <w:rsid w:val="004A03A2"/>
    <w:rsid w:val="004F04B9"/>
    <w:rsid w:val="005413BD"/>
    <w:rsid w:val="00613E8A"/>
    <w:rsid w:val="0061421D"/>
    <w:rsid w:val="006211D5"/>
    <w:rsid w:val="006416EC"/>
    <w:rsid w:val="00664DA6"/>
    <w:rsid w:val="00674E0F"/>
    <w:rsid w:val="006978FF"/>
    <w:rsid w:val="00727F99"/>
    <w:rsid w:val="00780B7C"/>
    <w:rsid w:val="008061C6"/>
    <w:rsid w:val="008239DE"/>
    <w:rsid w:val="00845ACB"/>
    <w:rsid w:val="0088313B"/>
    <w:rsid w:val="008B181D"/>
    <w:rsid w:val="00951830"/>
    <w:rsid w:val="00A259F7"/>
    <w:rsid w:val="00A37847"/>
    <w:rsid w:val="00AB7644"/>
    <w:rsid w:val="00AC4394"/>
    <w:rsid w:val="00BB292F"/>
    <w:rsid w:val="00BC4BA4"/>
    <w:rsid w:val="00BC5C57"/>
    <w:rsid w:val="00BD3A7B"/>
    <w:rsid w:val="00BE722F"/>
    <w:rsid w:val="00C13BCD"/>
    <w:rsid w:val="00C83797"/>
    <w:rsid w:val="00CA7DA0"/>
    <w:rsid w:val="00CB0D66"/>
    <w:rsid w:val="00D03497"/>
    <w:rsid w:val="00D75747"/>
    <w:rsid w:val="00D97A9F"/>
    <w:rsid w:val="00DA58D7"/>
    <w:rsid w:val="00DE0324"/>
    <w:rsid w:val="00E8106D"/>
    <w:rsid w:val="00E94C3F"/>
    <w:rsid w:val="00EB352A"/>
    <w:rsid w:val="00EC5A55"/>
    <w:rsid w:val="00F1642C"/>
    <w:rsid w:val="00F83887"/>
    <w:rsid w:val="00F83C59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A54C5B"/>
  <w15:docId w15:val="{510E7E3A-29A0-4C0E-86B2-564131D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nsinterligne">
    <w:name w:val="No Spacing"/>
    <w:basedOn w:val="Normal"/>
    <w:link w:val="SansinterligneCar"/>
    <w:uiPriority w:val="99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rPr>
      <w:sz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FormuledepolitesseCar">
    <w:name w:val="Formule de politesse Car"/>
    <w:basedOn w:val="Policepardfaut"/>
    <w:link w:val="Formuledepolitesse"/>
    <w:uiPriority w:val="7"/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s">
    <w:name w:val="Salutation"/>
    <w:basedOn w:val="Normal"/>
    <w:next w:val="Normal"/>
    <w:link w:val="SalutationsC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sCar">
    <w:name w:val="Salutations Car"/>
    <w:basedOn w:val="Policepardfaut"/>
    <w:link w:val="Salutations"/>
    <w:uiPriority w:val="6"/>
    <w:rPr>
      <w:b/>
    </w:rPr>
  </w:style>
  <w:style w:type="paragraph" w:customStyle="1" w:styleId="Adressedelexpditeur">
    <w:name w:val="Adresse de l'expéditeur"/>
    <w:basedOn w:val="Sansinterligne"/>
    <w:link w:val="Texteadressedelexpditeu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omdudestinataire">
    <w:name w:val="Nom du destinataire"/>
    <w:basedOn w:val="Adressedudestinataire"/>
    <w:link w:val="Textenomdudestinataire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omdelexpditeur">
    <w:name w:val="Nom de l'expéditeur"/>
    <w:basedOn w:val="Adressedelexpditeur"/>
    <w:link w:val="Textenomdelexpditeur"/>
    <w:uiPriority w:val="2"/>
    <w:qFormat/>
    <w:rPr>
      <w:b/>
      <w:color w:val="525A7D" w:themeColor="accent1" w:themeShade="BF"/>
      <w:sz w:val="20"/>
    </w:rPr>
  </w:style>
  <w:style w:type="character" w:customStyle="1" w:styleId="Texteadressedelexpditeur">
    <w:name w:val="Texte adresse de l'expéditeur"/>
    <w:basedOn w:val="SansinterligneCar"/>
    <w:link w:val="Adressedelexpditeur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Textenomdelexpditeur">
    <w:name w:val="Texte nom de l'expéditeur"/>
    <w:basedOn w:val="Texteadressedelexpditeur"/>
    <w:link w:val="Nomdelexpditeur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Texteadressedudestinataire">
    <w:name w:val="Texte adresse du destinataire"/>
    <w:basedOn w:val="SansinterligneCar"/>
    <w:link w:val="Adressedudestinatair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Textenomdudestinataire">
    <w:name w:val="Texte nom du destinataire"/>
    <w:basedOn w:val="Texteadressedudestinataire"/>
    <w:link w:val="Nomdudestinataire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omdelexpditeuravecsignature">
    <w:name w:val="Nom de l'expéditeur (avec signature)"/>
    <w:basedOn w:val="Sansinterligne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ar"/>
    <w:uiPriority w:val="99"/>
    <w:unhideWhenUsed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i/>
      <w:iCs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Accentuation">
    <w:name w:val="Emphasis"/>
    <w:uiPriority w:val="20"/>
    <w:qFormat/>
    <w:rPr>
      <w:b/>
      <w:bCs/>
      <w:i/>
      <w:iCs/>
      <w:spacing w:val="1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B292CA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smallCaps/>
      <w:color w:val="727CA3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727CA3" w:themeColor="accent1"/>
    </w:rPr>
  </w:style>
  <w:style w:type="character" w:styleId="Rfrenceintense">
    <w:name w:val="Intense Reference"/>
    <w:basedOn w:val="Policepardfau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au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epuces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epuces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epuces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epuces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character" w:styleId="lev">
    <w:name w:val="Strong"/>
    <w:uiPriority w:val="22"/>
    <w:qFormat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</w:rPr>
  </w:style>
  <w:style w:type="character" w:styleId="Rfrencelgre">
    <w:name w:val="Subtle Reference"/>
    <w:basedOn w:val="Policepardfaut"/>
    <w:uiPriority w:val="31"/>
    <w:qFormat/>
    <w:rPr>
      <w:smallCaps/>
    </w:rPr>
  </w:style>
  <w:style w:type="paragraph" w:styleId="Titre">
    <w:name w:val="Title"/>
    <w:basedOn w:val="Normal"/>
    <w:link w:val="TitreC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En-ttegauche">
    <w:name w:val="En-tête gauche"/>
    <w:basedOn w:val="En-tt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Pieddepagedroit">
    <w:name w:val="Pied de page droit"/>
    <w:basedOn w:val="Pieddepag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-ttedroit">
    <w:name w:val="En-tête droit"/>
    <w:basedOn w:val="En-tt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3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E8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E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E8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8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qbrstresori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Lettre%20(Th&#232;me%20Origi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AECA4BA144B90A700FB583598F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9100B-F6FE-4084-8F24-1013E97046D2}"/>
      </w:docPartPr>
      <w:docPartBody>
        <w:p w:rsidR="009260F8" w:rsidRDefault="00FE1054" w:rsidP="00FE1054">
          <w:pPr>
            <w:pStyle w:val="3D0AECA4BA144B90A700FB583598F87511"/>
          </w:pPr>
          <w:r w:rsidRPr="005E78D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F17D9494C54C60BDF8665471D34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4CFD4-05F1-4B3E-A623-967CB47924DA}"/>
      </w:docPartPr>
      <w:docPartBody>
        <w:p w:rsidR="009260F8" w:rsidRDefault="00F5617C" w:rsidP="00F5617C">
          <w:pPr>
            <w:pStyle w:val="0AF17D9494C54C60BDF8665471D34A334"/>
          </w:pPr>
          <w:r w:rsidRPr="005E78D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7C"/>
    <w:rsid w:val="000D3F23"/>
    <w:rsid w:val="001C7C69"/>
    <w:rsid w:val="00202DAF"/>
    <w:rsid w:val="002C6133"/>
    <w:rsid w:val="003F2418"/>
    <w:rsid w:val="00405F99"/>
    <w:rsid w:val="004136B7"/>
    <w:rsid w:val="004C4C18"/>
    <w:rsid w:val="006E22A1"/>
    <w:rsid w:val="008B6F0A"/>
    <w:rsid w:val="009260F8"/>
    <w:rsid w:val="00AD0DEB"/>
    <w:rsid w:val="00BA3B8B"/>
    <w:rsid w:val="00BC766E"/>
    <w:rsid w:val="00D12D18"/>
    <w:rsid w:val="00D94301"/>
    <w:rsid w:val="00DB0148"/>
    <w:rsid w:val="00E20FA3"/>
    <w:rsid w:val="00ED416A"/>
    <w:rsid w:val="00F2669D"/>
    <w:rsid w:val="00F5617C"/>
    <w:rsid w:val="00F70393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4136B7"/>
    <w:rPr>
      <w:color w:val="808080"/>
    </w:rPr>
  </w:style>
  <w:style w:type="paragraph" w:customStyle="1" w:styleId="0AF17D9494C54C60BDF8665471D34A334">
    <w:name w:val="0AF17D9494C54C60BDF8665471D34A334"/>
    <w:rsid w:val="00F5617C"/>
    <w:pPr>
      <w:spacing w:after="200" w:line="276" w:lineRule="auto"/>
    </w:pPr>
    <w:rPr>
      <w:sz w:val="20"/>
    </w:rPr>
  </w:style>
  <w:style w:type="paragraph" w:customStyle="1" w:styleId="3D0AECA4BA144B90A700FB583598F87511">
    <w:name w:val="3D0AECA4BA144B90A700FB583598F87511"/>
    <w:rsid w:val="00FE1054"/>
    <w:pPr>
      <w:spacing w:after="200" w:line="276" w:lineRule="auto"/>
    </w:pPr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C4923-8F76-4136-AE47-050CC5DFD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1E23E2A5-BA66-43B0-9A22-5269CFA0E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(Thème Origin)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keywords/>
  <cp:lastModifiedBy>Martine Forbes</cp:lastModifiedBy>
  <cp:revision>2</cp:revision>
  <dcterms:created xsi:type="dcterms:W3CDTF">2023-10-17T14:51:00Z</dcterms:created>
  <dcterms:modified xsi:type="dcterms:W3CDTF">2023-10-17T14:51:00Z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